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184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86MS006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-01-2023-00</w:t>
      </w:r>
      <w:r>
        <w:rPr>
          <w:rFonts w:ascii="Times New Roman" w:eastAsia="Times New Roman" w:hAnsi="Times New Roman" w:cs="Times New Roman"/>
          <w:sz w:val="28"/>
          <w:szCs w:val="28"/>
        </w:rPr>
        <w:t>9779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97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«Право онлайн»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Ахмедову Арсену </w:t>
      </w:r>
      <w:r>
        <w:rPr>
          <w:rFonts w:ascii="Times New Roman" w:eastAsia="Times New Roman" w:hAnsi="Times New Roman" w:cs="Times New Roman"/>
          <w:sz w:val="28"/>
          <w:szCs w:val="28"/>
        </w:rPr>
        <w:t>Алиевичу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ограниченной ответственностью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«Право онлайн»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5407973997)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Ахмедову Арсену </w:t>
      </w:r>
      <w:r>
        <w:rPr>
          <w:rFonts w:ascii="Times New Roman" w:eastAsia="Times New Roman" w:hAnsi="Times New Roman" w:cs="Times New Roman"/>
          <w:sz w:val="28"/>
          <w:szCs w:val="28"/>
        </w:rPr>
        <w:t>Алиевичу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PassportDatagrp-12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Ахмедов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Арсен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Алиевич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«Право онлайн»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задолженности по договору № </w:t>
      </w:r>
      <w:r>
        <w:rPr>
          <w:rFonts w:ascii="Times New Roman" w:eastAsia="Times New Roman" w:hAnsi="Times New Roman" w:cs="Times New Roman"/>
          <w:sz w:val="28"/>
          <w:szCs w:val="28"/>
        </w:rPr>
        <w:t>14174432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 00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184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2rplc-10">
    <w:name w:val="cat-PassportData grp-12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